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68720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Департамент образования администрации города Кирова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55 г.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 55 г. Кирова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Афанасьева М.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2374595)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город Киров</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687209" w:id="5"/>
    <w:p>
      <w:pPr>
        <w:sectPr>
          <w:pgSz w:w="11906" w:h="16383" w:orient="portrait"/>
        </w:sectPr>
      </w:pPr>
    </w:p>
    <w:bookmarkEnd w:id="5"/>
    <w:bookmarkEnd w:id="0"/>
    <w:bookmarkStart w:name="block-1768721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17687210" w:id="7"/>
    <w:p>
      <w:pPr>
        <w:sectPr>
          <w:pgSz w:w="11906" w:h="16383" w:orient="portrait"/>
        </w:sectPr>
      </w:pPr>
    </w:p>
    <w:bookmarkEnd w:id="7"/>
    <w:bookmarkEnd w:id="6"/>
    <w:bookmarkStart w:name="block-1768720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17687205" w:id="9"/>
    <w:p>
      <w:pPr>
        <w:sectPr>
          <w:pgSz w:w="11906" w:h="16383" w:orient="portrait"/>
        </w:sectPr>
      </w:pPr>
    </w:p>
    <w:bookmarkEnd w:id="9"/>
    <w:bookmarkEnd w:id="8"/>
    <w:bookmarkStart w:name="block-17687206"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17687206" w:id="11"/>
    <w:p>
      <w:pPr>
        <w:sectPr>
          <w:pgSz w:w="11906" w:h="16383" w:orient="portrait"/>
        </w:sectPr>
      </w:pPr>
    </w:p>
    <w:bookmarkEnd w:id="11"/>
    <w:bookmarkEnd w:id="10"/>
    <w:bookmarkStart w:name="block-1768720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7687207" w:id="13"/>
    <w:p>
      <w:pPr>
        <w:sectPr>
          <w:pgSz w:w="16383" w:h="11906" w:orient="landscape"/>
        </w:sectPr>
      </w:pPr>
    </w:p>
    <w:bookmarkEnd w:id="13"/>
    <w:bookmarkEnd w:id="12"/>
    <w:bookmarkStart w:name="block-1768720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687208" w:id="15"/>
    <w:p>
      <w:pPr>
        <w:sectPr>
          <w:pgSz w:w="16383" w:h="11906" w:orient="landscape"/>
        </w:sectPr>
      </w:pPr>
    </w:p>
    <w:bookmarkEnd w:id="15"/>
    <w:bookmarkEnd w:id="14"/>
    <w:bookmarkStart w:name="block-1768721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687211"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